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Дело № 5-510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tabs>
          <w:tab w:val="left" w:pos="3615"/>
        </w:tabs>
        <w:spacing w:before="0"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материалы дела об административном правонарушении, предусмотренном ст.15.5 КоАП РФ в отношении:</w:t>
      </w:r>
    </w:p>
    <w:p>
      <w:pPr>
        <w:spacing w:before="0" w:after="0"/>
        <w:ind w:firstLine="567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Рыбалко Марины Анатольевны,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UserDefinedgrp-25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ФНС России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14228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списка почтовых отправлений.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должностному лицу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Дмитриеву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Марину Анатольевну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</w:pPr>
      <w:r>
        <w:rPr>
          <w:rStyle w:val="cat-Dategrp-10rplc-3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7">
    <w:name w:val="cat-UserDefined grp-25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0rplc-31">
    <w:name w:val="cat-Date grp-10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